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8" w:type="pct"/>
        <w:tblInd w:w="10" w:type="dxa"/>
        <w:tblLook w:val="0600" w:firstRow="0" w:lastRow="0" w:firstColumn="0" w:lastColumn="0" w:noHBand="1" w:noVBand="1"/>
        <w:tblDescription w:val="Układ — tabela"/>
      </w:tblPr>
      <w:tblGrid>
        <w:gridCol w:w="9004"/>
      </w:tblGrid>
      <w:tr w:rsidR="00CB0809" w:rsidTr="001D4FAD">
        <w:trPr>
          <w:trHeight w:val="1077"/>
        </w:trPr>
        <w:tc>
          <w:tcPr>
            <w:tcW w:w="9004" w:type="dxa"/>
          </w:tcPr>
          <w:p w:rsidR="00CB0809" w:rsidRDefault="00CB0809" w:rsidP="00CF4773">
            <w:pPr>
              <w:jc w:val="right"/>
            </w:pPr>
          </w:p>
        </w:tc>
      </w:tr>
      <w:tr w:rsidR="00CB0809" w:rsidRPr="0034359D" w:rsidTr="001D4FAD">
        <w:trPr>
          <w:trHeight w:val="1701"/>
        </w:trPr>
        <w:tc>
          <w:tcPr>
            <w:tcW w:w="9004" w:type="dxa"/>
          </w:tcPr>
          <w:p w:rsidR="00CB0809" w:rsidRPr="0034359D" w:rsidRDefault="00CB0809" w:rsidP="00CB0809">
            <w:pPr>
              <w:pStyle w:val="Informacjekontaktowe"/>
              <w:rPr>
                <w:sz w:val="28"/>
                <w:szCs w:val="28"/>
              </w:rPr>
            </w:pPr>
          </w:p>
          <w:p w:rsidR="00CB0809" w:rsidRPr="0034359D" w:rsidRDefault="00CB0809" w:rsidP="0034359D">
            <w:pPr>
              <w:pStyle w:val="Informacjekontaktowe"/>
              <w:jc w:val="center"/>
              <w:rPr>
                <w:sz w:val="28"/>
                <w:szCs w:val="28"/>
              </w:rPr>
            </w:pPr>
          </w:p>
          <w:p w:rsidR="00CB0809" w:rsidRPr="0034359D" w:rsidRDefault="00CB0809" w:rsidP="0034359D">
            <w:pPr>
              <w:pStyle w:val="Informacjekontaktowe"/>
              <w:rPr>
                <w:sz w:val="28"/>
                <w:szCs w:val="28"/>
              </w:rPr>
            </w:pPr>
          </w:p>
        </w:tc>
      </w:tr>
    </w:tbl>
    <w:p w:rsidR="001D4FAD" w:rsidRPr="00853A94" w:rsidRDefault="001D4FAD" w:rsidP="001D4FAD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53A94">
        <w:rPr>
          <w:rFonts w:ascii="Times New Roman" w:hAnsi="Times New Roman"/>
          <w:b/>
          <w:bCs/>
          <w:sz w:val="24"/>
          <w:szCs w:val="24"/>
        </w:rPr>
        <w:t>Planowany kalendarz imprez i uroczystości w roku szkolnym 2023/2024</w:t>
      </w:r>
    </w:p>
    <w:p w:rsidR="001D4FAD" w:rsidRPr="00853A94" w:rsidRDefault="001D4FAD" w:rsidP="001D4FA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4117"/>
        <w:gridCol w:w="43"/>
        <w:gridCol w:w="1842"/>
        <w:gridCol w:w="2546"/>
      </w:tblGrid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9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94">
              <w:rPr>
                <w:rFonts w:ascii="Times New Roman" w:hAnsi="Times New Roman"/>
                <w:b/>
                <w:sz w:val="24"/>
                <w:szCs w:val="24"/>
              </w:rPr>
              <w:t>Nazwa imprezy/uroczystości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94">
              <w:rPr>
                <w:rFonts w:ascii="Times New Roman" w:hAnsi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A94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adaptacyjne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sierpień 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Boczar, I. Cyparska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Dzień Przedszkolaka – zabawy dla dzieci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20 września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Urodziny grupy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1170CC" w:rsidRDefault="001D4FAD" w:rsidP="00F5751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Październik 2023</w:t>
            </w:r>
          </w:p>
          <w:p w:rsidR="001D4FAD" w:rsidRPr="001170CC" w:rsidRDefault="001D4FAD" w:rsidP="00F5751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Listopad 2023</w:t>
            </w:r>
          </w:p>
          <w:p w:rsidR="001D4FAD" w:rsidRPr="001170CC" w:rsidRDefault="001D4FAD" w:rsidP="00F5751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Luty 2024</w:t>
            </w:r>
          </w:p>
          <w:p w:rsidR="001D4FAD" w:rsidRPr="001170CC" w:rsidRDefault="001D4FAD" w:rsidP="00F5751D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Marzec 2024</w:t>
            </w:r>
          </w:p>
          <w:p w:rsidR="001D4FAD" w:rsidRPr="001170CC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Kwiecień 2024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1170CC" w:rsidRDefault="001D4FAD" w:rsidP="00F5751D">
            <w:pPr>
              <w:spacing w:after="0" w:line="276" w:lineRule="auto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Żabki, Muchomorki</w:t>
            </w:r>
          </w:p>
          <w:p w:rsidR="001D4FAD" w:rsidRPr="001170CC" w:rsidRDefault="001D4FAD" w:rsidP="00F5751D">
            <w:pPr>
              <w:spacing w:after="0" w:line="276" w:lineRule="auto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Mądre Sówki, Krasnoludki</w:t>
            </w:r>
          </w:p>
          <w:p w:rsidR="001D4FAD" w:rsidRPr="001170CC" w:rsidRDefault="001D4FAD" w:rsidP="00F5751D">
            <w:pPr>
              <w:spacing w:after="0" w:line="276" w:lineRule="auto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Ufoludki</w:t>
            </w:r>
          </w:p>
          <w:p w:rsidR="001D4FAD" w:rsidRPr="001170CC" w:rsidRDefault="001D4FAD" w:rsidP="00F5751D">
            <w:pPr>
              <w:spacing w:after="0" w:line="276" w:lineRule="auto"/>
              <w:rPr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Pszczółki, Biedroneczki</w:t>
            </w:r>
          </w:p>
          <w:p w:rsidR="001D4FAD" w:rsidRPr="001170CC" w:rsidRDefault="001D4FAD" w:rsidP="00F5751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170CC">
              <w:rPr>
                <w:rFonts w:ascii="Times New Roman" w:hAnsi="Times New Roman"/>
                <w:sz w:val="24"/>
                <w:szCs w:val="24"/>
              </w:rPr>
              <w:t>Kaczuszki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„Pasowanie na Starszaka”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Październik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Krasnoludki, Mądre Sówki i Ufoludki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„Pasowanie na przedszkolaka”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Październik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Biedroneczki i Kaczuszki</w:t>
            </w:r>
          </w:p>
        </w:tc>
      </w:tr>
      <w:tr w:rsidR="001D4FAD" w:rsidRPr="00853A94" w:rsidTr="00F5751D">
        <w:trPr>
          <w:trHeight w:val="32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Dzień Edukacji Narodowej – montaż słowno-muzyczny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14 października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Muchomorki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( J. Wójci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 xml:space="preserve"> i Żabki( M. Uliasz)</w:t>
            </w:r>
          </w:p>
        </w:tc>
      </w:tr>
      <w:tr w:rsidR="001D4FAD" w:rsidRPr="00853A94" w:rsidTr="00F5751D">
        <w:trPr>
          <w:trHeight w:val="32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tabs>
                <w:tab w:val="left" w:pos="4395"/>
              </w:tabs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„Dzień postaci z bajek” – konkursy i gry nawiązujące do ich przygód.- konkurs plastyczny </w:t>
            </w:r>
            <w:r w:rsidRPr="007F3152">
              <w:rPr>
                <w:rFonts w:ascii="Times New Roman" w:hAnsi="Times New Roman"/>
                <w:b/>
                <w:sz w:val="24"/>
                <w:szCs w:val="24"/>
              </w:rPr>
              <w:t>( zbiór prac po grupach, zorganizowanie wystawy)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listopada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grup- organizacja             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B. Rymarowicz , M. Boczar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„Przedszkolak – mały obywatel” – spektakl słowno-muzyczny związany z 11 listopada.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10 listopada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Krasnoludki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( D. Frydrych )</w:t>
            </w:r>
            <w:r w:rsidRPr="00853A94">
              <w:rPr>
                <w:rFonts w:ascii="Times New Roman" w:hAnsi="Times New Roman"/>
                <w:sz w:val="24"/>
                <w:szCs w:val="24"/>
              </w:rPr>
              <w:t xml:space="preserve"> i Mądre Sówki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(F. Kucharska )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ze Świętym Mikołajem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6 grudzień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Świąteczne spotkani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853A94">
              <w:rPr>
                <w:rFonts w:ascii="Times New Roman" w:hAnsi="Times New Roman"/>
                <w:sz w:val="24"/>
                <w:szCs w:val="24"/>
              </w:rPr>
              <w:t xml:space="preserve"> z rodzicami – zajęcia otwarte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11-20 grudzień 2023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starszych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Święto dobra, tolerancji i uśmiechu – bal karnawałowy.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styczeń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F72F2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J. Wójcik, M. Uliasz, I. Cyparska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Dzień Szacunku i życzliwości – „Dla Babci i Dziadka”.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20-21 stycznia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-dekoracja               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M. Ziemiańska , M. Boczar , M. Uliasz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264D96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„Dobro, tolerancja pomoc innym w wierszu i piosence” – koncert przedszkolaków.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przegląd wierszy i piosenki z pomocą rodziców 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luty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Wójcik, A. Ladzińska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264D96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96">
              <w:rPr>
                <w:rFonts w:ascii="Times New Roman" w:hAnsi="Times New Roman"/>
                <w:sz w:val="24"/>
                <w:szCs w:val="24"/>
              </w:rPr>
              <w:t>„Dzień Dinozaura” – zabawy rozwijające aktywność fizyczną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26 luty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( dekoracja na holu M. Ziemiańska ,D. Frydrych )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„Szukamy dobra w sobie i otoczeniu” – powitanie wiosny.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marzec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Biedroneczki( B. Boczar)</w:t>
            </w:r>
            <w:r w:rsidRPr="00853A94">
              <w:rPr>
                <w:rFonts w:ascii="Times New Roman" w:hAnsi="Times New Roman"/>
                <w:sz w:val="24"/>
                <w:szCs w:val="24"/>
              </w:rPr>
              <w:t xml:space="preserve"> i Ufoludki</w:t>
            </w:r>
            <w:r>
              <w:rPr>
                <w:rFonts w:ascii="Times New Roman" w:hAnsi="Times New Roman"/>
                <w:sz w:val="24"/>
                <w:szCs w:val="24"/>
              </w:rPr>
              <w:t>( A. Ladzińska )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 xml:space="preserve">Wielkanoc – </w:t>
            </w:r>
            <w:r>
              <w:rPr>
                <w:rFonts w:ascii="Times New Roman" w:hAnsi="Times New Roman"/>
                <w:sz w:val="24"/>
                <w:szCs w:val="24"/>
              </w:rPr>
              <w:t>zajęcia otwarte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marzec/kwiecień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młodszych</w:t>
            </w:r>
          </w:p>
        </w:tc>
      </w:tr>
      <w:tr w:rsidR="001D4FAD" w:rsidRPr="00853A94" w:rsidTr="00F5751D">
        <w:trPr>
          <w:trHeight w:val="33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 xml:space="preserve">Światowy Dzień Ziemi – wiem jak dbać o planetę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kwiecień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Frydrych, F. Kucharska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Festyn rodzinny pod hasłem „Jestem zdrowy. Jestem wysportowany”.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72F2">
              <w:rPr>
                <w:rFonts w:ascii="Times New Roman" w:hAnsi="Times New Roman"/>
                <w:b/>
                <w:sz w:val="24"/>
                <w:szCs w:val="24"/>
              </w:rPr>
              <w:t>Piknik rodzinny , Dzień mamy i taty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 /</w:t>
            </w:r>
            <w:r w:rsidRPr="00853A94">
              <w:rPr>
                <w:rFonts w:ascii="Times New Roman" w:hAnsi="Times New Roman"/>
                <w:sz w:val="24"/>
                <w:szCs w:val="24"/>
              </w:rPr>
              <w:t>czerwiec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Wychowawcy grup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dekoracja  M. Boczar, A. Ladzińska , B. Rymarowicz 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„Dzień Dziecka”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czerwiec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grup – dekoracja                ( I. Cyparska, B. Boczar) </w:t>
            </w:r>
          </w:p>
        </w:tc>
      </w:tr>
      <w:tr w:rsidR="001D4FAD" w:rsidRPr="00853A94" w:rsidTr="00F5751D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1D4FAD">
            <w:pPr>
              <w:numPr>
                <w:ilvl w:val="0"/>
                <w:numId w:val="12"/>
              </w:num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„Pożegnanie starszaków”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ind w:firstLine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czerwiec 2024 r.</w:t>
            </w:r>
          </w:p>
        </w:tc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AD" w:rsidRPr="00853A94" w:rsidRDefault="001D4FAD" w:rsidP="00F5751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A94">
              <w:rPr>
                <w:rFonts w:ascii="Times New Roman" w:hAnsi="Times New Roman"/>
                <w:sz w:val="24"/>
                <w:szCs w:val="24"/>
              </w:rPr>
              <w:t>Krasnoludki, Mądre Sówki i Ufoludki</w:t>
            </w:r>
          </w:p>
        </w:tc>
      </w:tr>
    </w:tbl>
    <w:p w:rsidR="001D4FAD" w:rsidRPr="00853A94" w:rsidRDefault="001D4FAD" w:rsidP="001D4FAD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4359D" w:rsidRPr="0034359D" w:rsidRDefault="0034359D" w:rsidP="0034359D"/>
    <w:sectPr w:rsidR="0034359D" w:rsidRPr="0034359D" w:rsidSect="00A15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F5" w:rsidRDefault="00112CF5">
      <w:pPr>
        <w:spacing w:after="0" w:line="240" w:lineRule="auto"/>
      </w:pPr>
      <w:r>
        <w:separator/>
      </w:r>
    </w:p>
    <w:p w:rsidR="00112CF5" w:rsidRDefault="00112CF5"/>
  </w:endnote>
  <w:endnote w:type="continuationSeparator" w:id="0">
    <w:p w:rsidR="00112CF5" w:rsidRDefault="00112CF5">
      <w:pPr>
        <w:spacing w:after="0" w:line="240" w:lineRule="auto"/>
      </w:pPr>
      <w:r>
        <w:continuationSeparator/>
      </w:r>
    </w:p>
    <w:p w:rsidR="00112CF5" w:rsidRDefault="00112C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06" w:rsidRDefault="00D133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06" w:rsidRDefault="00D133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C4" w:rsidRDefault="00752FC4" w:rsidP="00752FC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F5" w:rsidRDefault="00112CF5">
      <w:pPr>
        <w:spacing w:after="0" w:line="240" w:lineRule="auto"/>
      </w:pPr>
      <w:r>
        <w:separator/>
      </w:r>
    </w:p>
    <w:p w:rsidR="00112CF5" w:rsidRDefault="00112CF5"/>
  </w:footnote>
  <w:footnote w:type="continuationSeparator" w:id="0">
    <w:p w:rsidR="00112CF5" w:rsidRDefault="00112CF5">
      <w:pPr>
        <w:spacing w:after="0" w:line="240" w:lineRule="auto"/>
      </w:pPr>
      <w:r>
        <w:continuationSeparator/>
      </w:r>
    </w:p>
    <w:p w:rsidR="00112CF5" w:rsidRDefault="00112CF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06" w:rsidRDefault="00D133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EF" w:rsidRDefault="001B4EEF" w:rsidP="001B4EE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679A916" wp14:editId="734E940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2" name="Grupa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3" name="Dowolny kształt 6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Dowolny kształt: Kształt 21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owolny kształt: Kształt 23">
                        <a:extLst/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Dowolny kształt: Kształt 31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Dowolny kształt: Kształt 30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Dowolny kształt: Kształt 29" descr="Kształty stopki w prawym dolnym rogu dokumentu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owolny kształt 8">
                        <a:extLst/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7410936" id="Grupa 2" o:spid="_x0000_s1026" style="position:absolute;margin-left:0;margin-top:0;width:612.75pt;height:792.55pt;z-index:25166848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">
              <v:shape id="Dowolny kształt 6" o:spid="_x0000_s1027" style="position:absolute;width:77724;height:37201;visibility:visible;mso-wrap-style:square;v-text-anchor:top" coordsize="87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PEMQA&#10;AADaAAAADwAAAGRycy9kb3ducmV2LnhtbESPQWsCMRSE74X+h/AKvRTNutIqq1FsoVDwtNaLt8fm&#10;uZt287Ikqab++kYoeBxm5htmuU62FyfywThWMBkXIIgbpw23Cvaf76M5iBCRNfaOScEvBViv7u+W&#10;WGl35ppOu9iKDOFQoYIuxqGSMjQdWQxjNxBn7+i8xZilb6X2eM5w28uyKF6kRcN5ocOB3jpqvnc/&#10;VsHz61N92c+2h2KayvqrTObijVHq8SFtFiAipXgL/7c/tIIpXK/k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gTxDEAAAA2gAAAA8AAAAAAAAAAAAAAAAAmAIAAGRycy9k&#10;b3ducmV2LnhtbFBLBQYAAAAABAAEAPUAAACJAwAAAAA=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Dowolny kształt: Kształt 21" o:spid="_x0000_s1028" style="position:absolute;top:4381;width:17382;height:18963;rotation:180;flip:x;visibility:visible;mso-wrap-style:square;v-text-anchor:top" coordsize="1738276,1896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f1fsMA&#10;AADaAAAADwAAAGRycy9kb3ducmV2LnhtbESPQWvCQBSE7wX/w/IEL0U3FltszEZKa6j2phbPj+wz&#10;CWbfxt1V47/vFgo9DjPzDZMte9OKKznfWFYwnSQgiEurG64UfO+L8RyED8gaW8uk4E4elvngIcNU&#10;2xtv6boLlYgQ9ikqqEPoUil9WZNBP7EdcfSO1hkMUbpKaoe3CDetfEqSF2mw4bhQY0fvNZWn3cUo&#10;sOfig1ZufZiu+uLz8VVvzl/ts1KjYf+2ABGoD//hv/ZaK5jB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f1fsMAAADaAAAADwAAAAAAAAAAAAAAAACYAgAAZHJzL2Rv&#10;d25yZXYueG1sUEsFBgAAAAAEAAQA9QAAAIgD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Dowolny kształt: Kształt 23" o:spid="_x0000_s1029" style="position:absolute;top:571;width:24621;height:26852;rotation:180;flip:x;visibility:visible;mso-wrap-style:square;v-text-anchor:top" coordsize="2462115,268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YCecIA&#10;AADaAAAADwAAAGRycy9kb3ducmV2LnhtbESPQWvCQBSE74X+h+UVvNWNiqmmriKKmB5re+jxkX1N&#10;Qnffht01Sf99VxB6HGbmG2azG60RPfnQOlYwm2YgiCunW64VfH6cnlcgQkTWaByTgl8KsNs+Pmyw&#10;0G7gd+ovsRYJwqFABU2MXSFlqBqyGKauI07et/MWY5K+ltrjkODWyHmW5dJiy2mhwY4ODVU/l6tV&#10;4FY8vL3kZjh2s8W66u3X2axLpSZP4/4VRKQx/ofv7VIrWMLtSro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gJ5wgAAANoAAAAPAAAAAAAAAAAAAAAAAJgCAABkcnMvZG93&#10;bnJldi54bWxQSwUGAAAAAAQABAD1AAAAhwM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Dowolny kształt: Kształt 31" o:spid="_x0000_s1030" style="position:absolute;left:67056;top:91154;width:10700;height:9502;visibility:visible;mso-wrap-style:square;v-text-anchor:top" coordsize="1070039,950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GB8UA&#10;AADaAAAADwAAAGRycy9kb3ducmV2LnhtbESPQWvCQBSE70L/w/IKvYhu6kFMdBUJlPZQqNqCentk&#10;n9lg9m2aXTX+e1cQPA4z8w0zW3S2FmdqfeVYwfswAUFcOF1xqeDv92MwAeEDssbaMSm4kofF/KU3&#10;w0y7C6/pvAmliBD2GSowITSZlL4wZNEPXUMcvYNrLYYo21LqFi8Rbms5SpKxtFhxXDDYUG6oOG5O&#10;VkH6ueb/fvpjtqvjdved96/70yhX6u21W05BBOrCM/xof2kFY7hfi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UYHxQAAANoAAAAPAAAAAAAAAAAAAAAAAJgCAABkcnMv&#10;ZG93bnJldi54bWxQSwUGAAAAAAQABAD1AAAAigMAAAAA&#10;" path="m1070039,r,950237l,950237,1070039,xe" fillcolor="#9dcb08 [3205]" stroked="f">
                <v:path arrowok="t" o:connecttype="custom" o:connectlocs="1070039,0;1070039,950237;0,950237" o:connectangles="0,0,0"/>
              </v:shape>
              <v:shape id="Dowolny kształt: Kształt 30" o:spid="_x0000_s1031" style="position:absolute;left:57805;top:82894;width:19919;height:17762;visibility:visible;mso-wrap-style:square;v-text-anchor:top" coordsize="1991837,17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/JcUA&#10;AADaAAAADwAAAGRycy9kb3ducmV2LnhtbESPQWvCQBSE74L/YXmCl1I3CtYS3QQVtS09SK3g9ZF9&#10;JsHs25BdY+yv7xYKHoeZ+YZZpJ2pREuNKy0rGI8iEMSZ1SXnCo7f2+dXEM4ja6wsk4I7OUiTfm+B&#10;sbY3/qL24HMRIOxiVFB4X8dSuqwgg25ka+LgnW1j0AfZ5FI3eAtwU8lJFL1IgyWHhQJrWheUXQ5X&#10;o8D9uFP2cZ1+tm/506rcbeV6v2mVGg665RyEp84/wv/td61gBn9Xwg2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X8lxQAAANoAAAAPAAAAAAAAAAAAAAAAAJgCAABkcnMv&#10;ZG93bnJldi54bWxQSwUGAAAAAAQABAD1AAAAigMAAAAA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Dowolny kształt 8" o:spid="_x0000_s1032" style="position:absolute;left:60960;top:82772;width:16795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prL8A&#10;AADaAAAADwAAAGRycy9kb3ducmV2LnhtbERPO2/CMBDekfgP1iF1AycMFaQ4qEUUlRFIh27X+PJo&#10;43MUu5D++95QifHT995sR9epKw2h9WwgXSSgiEtvW64NFJfX+QpUiMgWO89k4JcCbPPpZIOZ9Tc+&#10;0fUcayUhHDI00MTYZ1qHsiGHYeF7YuEqPziMAoda2wFvEu46vUySR+2wZWlosKddQ+X3+cfJjPd1&#10;aovPeAj740dbHfiU7r9ejHmYjc9PoCKN8S7+d79ZA7JVrogfdP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I+msvwAAANoAAAAPAAAAAAAAAAAAAAAAAJgCAABkcnMvZG93bnJl&#10;di54bWxQSwUGAAAAAAQABAD1AAAAhAMAAAAA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Dowolny kształt: Kształt 29" o:spid="_x0000_s1033" alt="Kształty stopki w prawym dolnym rogu dokumentu" style="position:absolute;left:51720;top:75438;width:26057;height:25152;visibility:visible;mso-wrap-style:square;v-text-anchor:top" coordsize="2605691,2515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/qcQA&#10;AADaAAAADwAAAGRycy9kb3ducmV2LnhtbESPT2sCMRTE70K/Q3iF3jSrlbJdjSLSgpRe/Ffw9ti8&#10;bpZuXpYkq1s/fSMUPA4z8xtmvuxtI87kQ+1YwXiUgSAuna65UnDYvw9zECEia2wck4JfCrBcPAzm&#10;WGh34S2dd7ESCcKhQAUmxraQMpSGLIaRa4mT9+28xZikr6T2eElw28hJlr1IizWnBYMtrQ2VP7vO&#10;KnDmOqZu89Z9TP1zvjodyvb49anU02O/moGI1Md7+L+90Qpe4XYl3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Hf6nEAAAA2gAAAA8AAAAAAAAAAAAAAAAAmAIAAGRycy9k&#10;b3ducmV2LnhtbFBLBQYAAAAABAAEAPUAAACJAw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Dowolny kształt 8" o:spid="_x0000_s1034" style="position:absolute;left:60864;top:77057;width:16957;height:16448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7UhcUA&#10;AADbAAAADwAAAGRycy9kb3ducmV2LnhtbESPQWvCQBCF70L/wzKF3nTTFkVSVymCtBREjLa9Dtkx&#10;CWZnQ3abpP565yB4m+G9ee+bxWpwteqoDZVnA8+TBBRx7m3FhYHjYTOegwoR2WLtmQz8U4DV8mG0&#10;wNT6nvfUZbFQEsIhRQNljE2qdchLchgmviEW7eRbh1HWttC2xV7CXa1fkmSmHVYsDSU2tC4pP2d/&#10;zsDrb3cu6p+v7e7wvdfZ5WPXZ9OTMU+Pw/sbqEhDvJtv159W8IVefpEB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tSFxQAAANsAAAAPAAAAAAAAAAAAAAAAAJgCAABkcnMv&#10;ZG93bnJldi54bWxQSwUGAAAAAAQABAD1AAAAigMAAAAA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:rsidR="001B4EEF" w:rsidRDefault="001B4EE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06" w:rsidRDefault="00D13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E68786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FE16D8"/>
    <w:multiLevelType w:val="hybridMultilevel"/>
    <w:tmpl w:val="AC0E0182"/>
    <w:lvl w:ilvl="0" w:tplc="00000021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BA1E13"/>
    <w:multiLevelType w:val="hybridMultilevel"/>
    <w:tmpl w:val="A52AA6F4"/>
    <w:lvl w:ilvl="0" w:tplc="1C5A05A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3865DA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F4B4530E">
      <w:start w:val="1"/>
      <w:numFmt w:val="decimal"/>
      <w:lvlText w:val="%5)"/>
      <w:lvlJc w:val="left"/>
      <w:pPr>
        <w:ind w:left="7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9D"/>
    <w:rsid w:val="000115CE"/>
    <w:rsid w:val="000828F4"/>
    <w:rsid w:val="000947D1"/>
    <w:rsid w:val="000F51EC"/>
    <w:rsid w:val="000F7122"/>
    <w:rsid w:val="00112CF5"/>
    <w:rsid w:val="00192FE5"/>
    <w:rsid w:val="001B4EEF"/>
    <w:rsid w:val="001B689C"/>
    <w:rsid w:val="001D4FAD"/>
    <w:rsid w:val="00200635"/>
    <w:rsid w:val="002357D2"/>
    <w:rsid w:val="00254E0D"/>
    <w:rsid w:val="0034359D"/>
    <w:rsid w:val="0034467E"/>
    <w:rsid w:val="00370108"/>
    <w:rsid w:val="0038000D"/>
    <w:rsid w:val="00383FDD"/>
    <w:rsid w:val="00385ACF"/>
    <w:rsid w:val="00477474"/>
    <w:rsid w:val="00480B7F"/>
    <w:rsid w:val="004A1893"/>
    <w:rsid w:val="004C4A44"/>
    <w:rsid w:val="00501D9E"/>
    <w:rsid w:val="005125BB"/>
    <w:rsid w:val="005264AB"/>
    <w:rsid w:val="00537F9C"/>
    <w:rsid w:val="00572222"/>
    <w:rsid w:val="005D3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9468D3"/>
    <w:rsid w:val="00A153D6"/>
    <w:rsid w:val="00A17117"/>
    <w:rsid w:val="00A763AE"/>
    <w:rsid w:val="00B63133"/>
    <w:rsid w:val="00BC0F0A"/>
    <w:rsid w:val="00BC29E5"/>
    <w:rsid w:val="00C11980"/>
    <w:rsid w:val="00C40B3F"/>
    <w:rsid w:val="00CB0809"/>
    <w:rsid w:val="00CF4773"/>
    <w:rsid w:val="00D04123"/>
    <w:rsid w:val="00D06525"/>
    <w:rsid w:val="00D13306"/>
    <w:rsid w:val="00D149F1"/>
    <w:rsid w:val="00D36106"/>
    <w:rsid w:val="00D77BFD"/>
    <w:rsid w:val="00DC04C8"/>
    <w:rsid w:val="00DC7840"/>
    <w:rsid w:val="00E37173"/>
    <w:rsid w:val="00E55670"/>
    <w:rsid w:val="00E65C6E"/>
    <w:rsid w:val="00EB64EC"/>
    <w:rsid w:val="00F71D73"/>
    <w:rsid w:val="00F763B1"/>
    <w:rsid w:val="00FA402E"/>
    <w:rsid w:val="00FB49C2"/>
    <w:rsid w:val="00F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pl-PL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FAD"/>
    <w:pPr>
      <w:spacing w:after="160" w:line="259" w:lineRule="auto"/>
    </w:pPr>
    <w:rPr>
      <w:rFonts w:ascii="Calibri" w:eastAsia="Calibri" w:hAnsi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6313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4E0D"/>
    <w:rPr>
      <w:color w:val="auto"/>
    </w:rPr>
  </w:style>
  <w:style w:type="paragraph" w:styleId="Stopka">
    <w:name w:val="footer"/>
    <w:basedOn w:val="Normalny"/>
    <w:link w:val="StopkaZnak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Tekstzastpczy">
    <w:name w:val="Placeholder Text"/>
    <w:basedOn w:val="Domylnaczcionkaakapitu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Informacjekontaktowe">
    <w:name w:val="Informacje kontaktowe"/>
    <w:basedOn w:val="Normalny"/>
    <w:uiPriority w:val="3"/>
    <w:qFormat/>
    <w:rsid w:val="00CB0809"/>
    <w:pPr>
      <w:spacing w:after="0"/>
      <w:jc w:val="right"/>
    </w:pPr>
    <w:rPr>
      <w:szCs w:val="18"/>
    </w:rPr>
  </w:style>
  <w:style w:type="paragraph" w:styleId="Data">
    <w:name w:val="Date"/>
    <w:basedOn w:val="Normalny"/>
    <w:next w:val="Zwrotgrzecznociowy"/>
    <w:link w:val="DataZnak"/>
    <w:uiPriority w:val="4"/>
    <w:unhideWhenUsed/>
    <w:qFormat/>
    <w:pPr>
      <w:spacing w:before="720" w:after="960"/>
    </w:pPr>
  </w:style>
  <w:style w:type="character" w:customStyle="1" w:styleId="DataZnak">
    <w:name w:val="Data Znak"/>
    <w:basedOn w:val="Domylnaczcionkaakapitu"/>
    <w:link w:val="Data"/>
    <w:uiPriority w:val="4"/>
    <w:rsid w:val="00752FC4"/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254E0D"/>
    <w:pPr>
      <w:spacing w:after="960" w:line="240" w:lineRule="auto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254E0D"/>
    <w:rPr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ela-Siatka">
    <w:name w:val="Table Grid"/>
    <w:basedOn w:val="Standardowy"/>
    <w:uiPriority w:val="59"/>
    <w:rsid w:val="005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72222"/>
  </w:style>
  <w:style w:type="paragraph" w:styleId="Tekstblokowy">
    <w:name w:val="Block Text"/>
    <w:basedOn w:val="Normalny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22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72222"/>
    <w:pPr>
      <w:spacing w:after="3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22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72222"/>
    <w:pPr>
      <w:spacing w:after="3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Tytuksiki">
    <w:name w:val="Book Title"/>
    <w:basedOn w:val="Domylnaczcionkaakapitu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2222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22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Ciemnalista">
    <w:name w:val="Dark List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72222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Uwydatnienie">
    <w:name w:val="Emphasis"/>
    <w:basedOn w:val="Domylnaczcionkaakapitu"/>
    <w:uiPriority w:val="20"/>
    <w:semiHidden/>
    <w:qFormat/>
    <w:rsid w:val="00572222"/>
    <w:rPr>
      <w:i/>
      <w:iCs/>
      <w:sz w:val="22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222"/>
    <w:rPr>
      <w:sz w:val="22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22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dresnakopercie">
    <w:name w:val="envelope address"/>
    <w:basedOn w:val="Normalny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UyteHipercze">
    <w:name w:val="FollowedHyperlink"/>
    <w:basedOn w:val="Domylnaczcionkaakapitu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222"/>
    <w:rPr>
      <w:sz w:val="22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222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Tabelasiatki1jasna">
    <w:name w:val="Grid Table 1 Light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siatki3">
    <w:name w:val="Grid Table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-akronim">
    <w:name w:val="HTML Acronym"/>
    <w:basedOn w:val="Domylnaczcionkaakapitu"/>
    <w:uiPriority w:val="99"/>
    <w:semiHidden/>
    <w:unhideWhenUsed/>
    <w:rsid w:val="00572222"/>
    <w:rPr>
      <w:sz w:val="22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cytat">
    <w:name w:val="HTML Cite"/>
    <w:basedOn w:val="Domylnaczcionkaakapitu"/>
    <w:uiPriority w:val="99"/>
    <w:semiHidden/>
    <w:unhideWhenUsed/>
    <w:rsid w:val="00572222"/>
    <w:rPr>
      <w:i/>
      <w:iCs/>
      <w:sz w:val="22"/>
    </w:rPr>
  </w:style>
  <w:style w:type="character" w:styleId="HTML-kod">
    <w:name w:val="HTML Code"/>
    <w:basedOn w:val="Domylnaczcionkaakapitu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72222"/>
    <w:rPr>
      <w:i/>
      <w:iCs/>
      <w:sz w:val="22"/>
    </w:rPr>
  </w:style>
  <w:style w:type="character" w:styleId="HTML-klawiatura">
    <w:name w:val="HTML Keyboard"/>
    <w:basedOn w:val="Domylnaczcionkaakapitu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-przykad">
    <w:name w:val="HTML Sample"/>
    <w:basedOn w:val="Domylnaczcionkaakapitu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72222"/>
    <w:rPr>
      <w:i/>
      <w:iCs/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F51EC"/>
    <w:rPr>
      <w:i/>
      <w:iCs/>
      <w:color w:val="95B51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Jasnasiatka">
    <w:name w:val="Light Grid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72222"/>
    <w:rPr>
      <w:sz w:val="22"/>
    </w:rPr>
  </w:style>
  <w:style w:type="paragraph" w:styleId="Lista">
    <w:name w:val="List"/>
    <w:basedOn w:val="Normalny"/>
    <w:uiPriority w:val="99"/>
    <w:semiHidden/>
    <w:unhideWhenUsed/>
    <w:rsid w:val="0057222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7222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7222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7222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7222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572222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2">
    <w:name w:val="List Table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3">
    <w:name w:val="List Table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Borders>
        <w:top w:val="single" w:sz="4" w:space="0" w:color="C3EA1F" w:themeColor="accent1"/>
        <w:bottom w:val="single" w:sz="4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Borders>
        <w:top w:val="single" w:sz="4" w:space="0" w:color="9DCB08" w:themeColor="accent2"/>
        <w:bottom w:val="single" w:sz="4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Borders>
        <w:top w:val="single" w:sz="4" w:space="0" w:color="10A48E" w:themeColor="accent3"/>
        <w:bottom w:val="single" w:sz="4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Borders>
        <w:top w:val="single" w:sz="4" w:space="0" w:color="17C0A3" w:themeColor="accent4"/>
        <w:bottom w:val="single" w:sz="4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Borders>
        <w:top w:val="single" w:sz="4" w:space="0" w:color="044F44" w:themeColor="accent5"/>
        <w:bottom w:val="single" w:sz="4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Borders>
        <w:top w:val="single" w:sz="4" w:space="0" w:color="2C3644" w:themeColor="accent6"/>
        <w:bottom w:val="single" w:sz="4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redniasiatka1">
    <w:name w:val="Medium Grid 1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bottom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bottom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bottom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bottom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bottom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bottom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Bezodstpw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nyWeb">
    <w:name w:val="Normal (Web)"/>
    <w:basedOn w:val="Normalny"/>
    <w:uiPriority w:val="99"/>
    <w:semiHidden/>
    <w:unhideWhenUsed/>
    <w:rsid w:val="00572222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57222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72222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Numerstrony">
    <w:name w:val="page number"/>
    <w:basedOn w:val="Domylnaczcionkaakapitu"/>
    <w:uiPriority w:val="99"/>
    <w:semiHidden/>
    <w:unhideWhenUsed/>
    <w:rsid w:val="00572222"/>
    <w:rPr>
      <w:sz w:val="22"/>
    </w:rPr>
  </w:style>
  <w:style w:type="table" w:styleId="Zwykatabela1">
    <w:name w:val="Plain Table 1"/>
    <w:basedOn w:val="Standardowy"/>
    <w:uiPriority w:val="40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1"/>
    <w:rsid w:val="005722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2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3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4"/>
    <w:rsid w:val="0057222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5722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Zwrotgrzecznociowy">
    <w:name w:val="Salutation"/>
    <w:basedOn w:val="Normalny"/>
    <w:next w:val="Normalny"/>
    <w:link w:val="ZwrotgrzecznociowyZnak"/>
    <w:uiPriority w:val="5"/>
    <w:qFormat/>
    <w:rsid w:val="00572222"/>
  </w:style>
  <w:style w:type="character" w:customStyle="1" w:styleId="ZwrotgrzecznociowyZnak">
    <w:name w:val="Zwrot grzecznościowy Znak"/>
    <w:basedOn w:val="Domylnaczcionkaakapitu"/>
    <w:link w:val="Zwrotgrzecznociowy"/>
    <w:uiPriority w:val="5"/>
    <w:rsid w:val="00752FC4"/>
  </w:style>
  <w:style w:type="paragraph" w:styleId="Podpis">
    <w:name w:val="Signature"/>
    <w:basedOn w:val="Normalny"/>
    <w:next w:val="Normalny"/>
    <w:link w:val="PodpisZnak"/>
    <w:uiPriority w:val="7"/>
    <w:qFormat/>
    <w:rsid w:val="00254E0D"/>
    <w:pPr>
      <w:contextualSpacing/>
    </w:pPr>
  </w:style>
  <w:style w:type="character" w:customStyle="1" w:styleId="PodpisZnak">
    <w:name w:val="Podpis Znak"/>
    <w:basedOn w:val="Domylnaczcionkaakapitu"/>
    <w:link w:val="Podpis"/>
    <w:uiPriority w:val="7"/>
    <w:rsid w:val="00254E0D"/>
    <w:rPr>
      <w:color w:val="auto"/>
    </w:rPr>
  </w:style>
  <w:style w:type="character" w:styleId="Pogrubienie">
    <w:name w:val="Strong"/>
    <w:basedOn w:val="Domylnaczcionkaakapitu"/>
    <w:uiPriority w:val="19"/>
    <w:semiHidden/>
    <w:qFormat/>
    <w:rsid w:val="00572222"/>
    <w:rPr>
      <w:b/>
      <w:bCs/>
      <w:sz w:val="22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722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Wyrnieniedelikatne">
    <w:name w:val="Subtle Emphasis"/>
    <w:basedOn w:val="Domylnaczcionkaakapitu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Odwoaniedelikatne">
    <w:name w:val="Subtle Reference"/>
    <w:basedOn w:val="Domylnaczcionkaakapitu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a-Efekty3W1">
    <w:name w:val="Table 3D effects 1"/>
    <w:basedOn w:val="Standardowy"/>
    <w:uiPriority w:val="99"/>
    <w:semiHidden/>
    <w:unhideWhenUsed/>
    <w:rsid w:val="00572222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572222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572222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722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722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72222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72222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72222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722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72222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5"/>
    <w:rsid w:val="005722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Lista1">
    <w:name w:val="Table List 1"/>
    <w:basedOn w:val="Standardowy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722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72222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722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722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72222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72222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722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72222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722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722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72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eWeb1">
    <w:name w:val="Table Web 1"/>
    <w:basedOn w:val="Standardowy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72222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7222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7222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72222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72222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72222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72222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72222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72222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72222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AppData\Roaming\Microsoft\Szablony\Nag&#322;&#243;wek%20listowy%20&#8212;%20nowoczesne%20kapsu&#322;ki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69965AA-78BA-43A2-A14F-87E6B0C4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Nagłówek listowy — nowoczesne kapsułki</Template>
  <TotalTime>0</TotalTime>
  <Pages>2</Pages>
  <Words>362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2023-09-13T10:15:00Z</dcterms:created>
  <dcterms:modified xsi:type="dcterms:W3CDTF">2023-09-20T10:13:00Z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